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4"/>
        <w:gridCol w:w="4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― owoców ich rozpoznacie ich. Czy zbierają z cierni kiście winogron lub z ostów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owoców ich poznacie ich czy nie zbierają z cierni winnegrona lub z ostów fig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Poznacie ich po ich owocach.* Czy zbierają winogrona z cierni albo z ostu figi?**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owoców ich poznacie ich. (Czy) zbierają z cierni winne grona lub z ostu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owoców ich poznacie ich czy nie zbierają z cierni winne-grona lub z ostów fig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po ich owocach. Bo czy zbiera się winogrona z cierni albo figi z ostu?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owocach poznacie ich. Czy zbierają winogrona z cierni albo z ostu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owoców ich poznacie je; izali zbierają z ciernia grona winne, albo z ostu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owoców ich poznacie je. Izali zbierają z ciernia jagody winne abo z ostu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Poznacie ich po ich owocach. Czy zbiera się winogrona z ciernia albo z ostu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ich owocach poznacie ich. Czyż zbierają winogrona z cierni albo z ostu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Poznacie ich po owocach. Czy zbierają z cierni winogrona lub z ostu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po owocach. Bo czy zbiera się winogrona z cierniowych krzaków albo figi z ostu?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Poznacie ich po ich owocach. Czy zbiera się winogrona z cierni lub figi z ostów?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Poznacie ich po tym, jakie przynoszą owoce. Czy z głogu można zrywać winogrona albo figi z ostu?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po owocach: Czyż zbiera się winogrona z ostu, a figi z ciernia?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їхніми плодами пізнаєте їх. Хіба збирають виноград з терня або смокви - з будяків?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owoców ich poznacie ich. Czy jakoś gromadzą od cierni winogrona albo od kolców owoce fig?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owoców poznacie ich; czy zbierają winne grona z cierni, albo figi z ostu?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po ich owocach. Czy zrywa się winogrona z krzewów cierniowych albo figi z ostu?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po ich owocach. Czyż zbiera się z cierni winogrona albo z ostu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po ich czynach. Czy zbiera się winogrona albo figi z dzikich krzewów?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7:20&lt;/x&gt;; &lt;x&gt;470 12:33&lt;/x&gt;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2024-04-24T12:34:20Z</dcterms:modified>
</cp:coreProperties>
</file>