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normy, według których sądzicie, odniosą i do was, a miarą, którą stosujecie, odmierzą również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bowiem sądem sądzicie, takim będziecie sądzeni, i jaką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sądzeni będziecie, i jaką miarą mierzycie, taką wam odmierzono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którym byście sądem sądzili, sądzeni będziecie; i którą miarą mierzyć będziecie, odmierzą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takim sądem, jakim sądzicie, i was osądzą; i taką miarą, jaką wy mierzycie,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wydajecie wyrok, taki i na was wydadzą,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bowiem sposób sami osądzacie, tak i was osądzą.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jakim osądem sądzicie, takim zostaniecie osądzeni, i jaką miarą mierzycie, taką i wam zostanie wymierzone.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wy osądzacie, tak samo będziecie osądzeni;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wyrok wydajecie, taki i na was wydadzą, i 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яким судом судите, таким судитимуть і вас, і якою мірою міряєте, такою відміряється 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bowiem rozstrzygnieniu rozstrzygacie, będziecie rozstrzygnięci, i w której mierze mierzycie, będzie zmierzone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jakim sądem sądzicie, takim zostaniecie osądzeni, i jaką miarą mierzycie, taką wam zostanie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sposób, w jaki osądzacie innych, i wy zostaniecie osądzeni; miary, którą odmierzacie, użyją do odmierzenia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osądzacie, takim będziecie osądzeni, i jaką miarą odmierzacie,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Osądzą was bowiem tak, jak wy osądzacie, i odmierzą wam taką miarą, jaką sami mierzycie.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2024-04-25T10:51:05Z</dcterms:modified>
</cp:coreProperties>
</file>