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Mych ― słów tych i wykonuje je, przyrównany zostanie mężowi rozważnemu, który zbudował jego ― dom na ―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słucha moich słów tych i czyni je będzie podobny on mężowi rozumnemu który zbudował dom jego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tych moich słów i wypełnia je,* porównany będzie do człowieka mądrego,** który swój dom zbudował na skale.***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który słucha mych słów tych i czyni je, podobny będzie* mężowi rozsądnemu, który zbudował jego dom na skale.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słucha moich słów tych i czyni je będzie podobny on mężowi rozumnemu który zbudował dom jego na skale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1:22-25&lt;/x&gt;; &lt;x&gt;490 6:47-49&lt;/x&gt;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24:3&lt;/x&gt;; &lt;x&gt;470 25:2&lt;/x&gt;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Liczne rękopisy: "uczynię go podobnym, porównam".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2024-03-28T19:27:43Z</dcterms:modified>
</cp:coreProperties>
</file>