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wichry i uderzyły w ten dom, lecz on nie runął, bo był zbudowany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ale się nie zawalił,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gwałtowny deszcz, i przyszła powódź, i wiatry wiały, i uderzyły na on dom, ale nie upadł,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 i wiały wiatry, i uderzyły na on dom, a nie upadł, bo był na opoce ugruntowany.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nie runął, bo na skale był utwierdzony.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ulewny, i wezbrały rzeki, i powiały wiatry, i uderzyły na ów dom, ale on nie runął, gdyż był zbudowany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się nie zawalił, ponieważ fundament miał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dom. Ale on nie runął, bo zbudowany był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ulewa, i ruszyły potoki, i wichry zadęły, i rzuciły się na ten dom — a nie zawalił się, bo na skale ma swoje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chociaż potem spadł ulewny deszcz, wezbrały potoki i w dom uderzyła wichura, jednak nie zawalił się, bo był postawiony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a nie zawalił się, bo był osadzony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 - авалилися на дім, а він не впав, бо був заснований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deszcz i przypłynęły rzeki i zadęły wiatry i wpadły do istoty domostwu owemu, i nie padł; od przedtem był zafundamentowany bowiem aktywnie na wiadomą skałę.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ale nie upadł, bo został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lecz nie zawalił się, bo jego fudamenty były w 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 i smagały ten dom, ale się nie zawalił, gdyż miał fundament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nie runął, bo miał solidny fundament.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2024-03-28T08:56:09Z</dcterms:modified>
</cp:coreProperties>
</file>