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9"/>
        <w:gridCol w:w="4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Hipokryto, wyrzuć najpierw z ― oka twego ― belkę, a wtedy wyraźnie zobaczysz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wyrzucić ― pyłek z ― oka ―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 wyrzuć najpierw belkę z oka twojego a wtedy przejrzysz się by wyrzucić drzazgę z oka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Obłudniku,* wyrzuć najpierw belkę ze swojego oka, a wtedy przejrzysz, aby wyrzucić drzazgę z oka swojego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Obłudniku, wyrzuć najpierw z oka twego belkę. i wtedy przejrzysz. (by) wyrzucić drzazgę z oka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 wyrzuć najpierw belkę z oka twojego a wtedy przejrzysz się (by) wyrzucić drzazgę z oka brata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2024-04-24T13:37:11Z</dcterms:modified>
</cp:coreProperties>
</file>