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6"/>
        <w:gridCol w:w="4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― proszący bierze i ― szukający znajduje i ― pukającemu zostanie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proszący otrzymuje a szukający znajduje a pukającemu zostanie otworzone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otrzymuje, a kto szuka, znajduje, a kto kołacze, temu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 proszący bierze, i szukający znajduje, i pukającemu otworzone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proszący otrzymuje a szukający znajduje a pukającemu zostanie otworzone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otrzymuje, kto szuka, znajduje, a kto puka, temu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otrzymuje, kto szuka, znajduje, a temu, kto puka, będzie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bowiem, kto prosi, bierze; a kto szuka, znajduje; a temu, co kołacze, będzie otworzono.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wszelki, który prosi, bierze, a kto szuka, najduje, a kołacącemu będzie otworzono.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każdy, kto prosi, otrzymuje; kto szuka, znajduje; a kołaczącemu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bowiem, kto prosi, otrzymuje, a kto szuka, znajduje, a kto kołacze, temu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otrzymuje, i kto szuka, znajduje, a kto puka, temu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otrzymuje; kto szuka, znajduje; a temu, kto puka, otwierają.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każdy, kto prosi, otrzymuje, a kto szuka, znajduje, a pukającemu zostanie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ten, kto prosi - otrzymuje, kto szuka - znajduje, a temu, kto puka - otwierają.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prosi, otrzymuje, a kto szuka, znajduje, i otwierają temu, kto kołacze.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кожний, що просить, отримує; а той, що шукає, знаходить; і тому, що стукає, відчиняють.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bowiem wiadomy proszący bierze i wiadomy szukający znajduje i wiadomemu pukającemu będzie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 otrzymuje; a kto szuka znajduje; a temu, który kołacze będzie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wytrwale prosi, otrzymuje, kto wytrwale szuka, znajduje, a temu, kto wytrwale puka, otworzą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prosi, otrzymuje, i każdy, kto szuka, znajduje, i każdemu, kto puka, będzie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prosi—dostaje; kto szuka—znajduje; a temu, kto puka—otwierają.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2024-04-19T04:37:58Z</dcterms:modified>
</cp:coreProperties>
</file>