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5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wam, że liczni od wschodu i zachodu przybędą i ułożą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 stołu]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Abrahamem i Izaakiem i Jakubem w ― Królestwie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liczni od wschodów i zachodów przyjdą i zostaną posadzeni z Abrahamem i Izaakiem i Jakubem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zaś, że wielu zjawi się ze wschodu i zachodu i spocznie przy stole w Królestwie Niebios z Abrahamem, Izaakiem i Jakubem,*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liczni od wschodu i zachodu przybędą i ułożą się (do stołu) z Abrahamem i Izaakiem i Jakubem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liczni od wschodów i zachodów przyjdą i zostaną posadzeni z Abrahamem i Izaakiem i Jakubem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więcej, wielu zjawi się ze wschodu i zachodu, wraz z Abrahamem, Izaakiem i Jakubem zajmą miejsce przy stole w Królestwie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Wielu przyjdzie ze wschodu i z zachodu i zasiądą za stołem z Abrahamem, Izaakiem i Jakubem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powiadam wam: Iż wiele ich od wschodu i od zachodu słońca przyjdzie, a usiądą za stołem z Abrahamem i z Izaakiem i z Jakóbem w królestwie niebieskiem.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wam, iż wiele ich ze wschodu słońca i z zachodu przyjdzie i usiędą z Abrahamem i Izaakiem, i Jakobem, w królestwie niebieskim,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powiadam wam: Wielu przyjdzie ze wschodu i z zachodu i zasiądą do stołu z Abrahamem, Izaakiem i Jakubem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powiadam wam, że wielu przybędzie ze wschodu i zachodu, i zasiądą do stołu z Abrahamem i z Izaakiem, i z Jakubem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Wielu przyjdzie ze wschodu i z zachodu, by zasiąść do stołu z Abrahamem, Izaakiem i Jakubem w Królestwie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mówię wam: Wielu przyjdzie ze wschodu i z zachodu i w królestwie niebieskim zasiądą przy stole z Abrahamem, Izaakiem i Jakubem.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oświadczam wam, że wielu przyjdzie ze wschodu i zachodu, i zasiądzie w królestwie niebieskim razem z Abrahamem, z Izaakiem i Jakubem,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zapewniam was, wielu obcych ze Wschodu i Zachodu przyjdzie i razem z Abrahamem, Izaakiem i Jakubem zasiądą do uczty w Królestwie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wam: Wielu przyjdzie ze Wschodu i Zachodu i zasiądą przy stole w królestwie niebieskim razem z Abrahamem, Izaakiem i Jakubem,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ж вам, що багато хто прийде зі сходу й заходу і сядуть з Авраамом, Ісааком та Яковом у Царстві Небеснім, а Сини Царства будуть викинені в навколишню темряву; там буде плач і скрегіт зубів.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zaś wam że niewiadomi wieloliczni od wschodów urzeczywistniających przez powrót do źródła i zachodów pogrążających w odzienie przybędą i będą obecni i będą skłonieni do źródła do posiłku wspólnie z Abraamem i Isaakiem i Iakobem w tej królewskiej władzy niebios,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mówię wam, że wielu przyjdzie ze wschodu oraz z zachodu, i usiądą za stołem z Abrahamem, Izaakiem i Jakóbem w Królestwie Niebios;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powiadam wam, że wielu przybędzie ze wschodu i z zachodu, aby zająć swoje miejsca na uczcie w Królestwie Niebieskim wraz z Awrahamem, Jic'chakiem i Ja'akowem.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 wam, że wielu ze stron wschodnich i ze stron zachodnich przyjdzie i ułoży się przy stole z Abrahamem i Izaakiem, i Jakubem w królestwie niebios;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czas, że wielu pogan z całego świata zasiądzie w królestwie niebieskim razem z Abrahamem, Izaakiem i Jakubem.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&lt;x&gt;230 107:3&lt;/x&gt;; &lt;x&gt;290 49:12&lt;/x&gt;; &lt;x&gt;290 59:19&lt;/x&gt;; &lt;x&gt;460 1:11&lt;/x&gt;; &lt;x&gt;490 13:28-29&lt;/x&gt;; &lt;x&gt;520 15:9-12&lt;/x&gt;; &lt;x&gt;560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2024-04-27T09:54:36Z</dcterms:modified>
</cp:coreProperties>
</file>