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7"/>
        <w:gridCol w:w="3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Jezus wielu ludzi wokół Niego, rozkazał odejść na ―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wielkie tłumy wokół niego rozkazał odpłynąć na drugą stronę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widząc tłum* wokół siebie, rozkazał przeprawić się na drugą stronę.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Jezus tłum wokół niego, kazał odpłynąć* na przeciwko.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wielkie tłumy wokół niego rozkazał odpłynąć na drugą stronę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B (IV); liczne tłumy, πολλοὺς ὄχλους, </w:t>
      </w:r>
      <w:r>
        <w:rPr>
          <w:rtl/>
        </w:rPr>
        <w:t>א 2</w:t>
      </w:r>
      <w:r>
        <w:rPr>
          <w:rtl w:val="0"/>
        </w:rPr>
        <w:t xml:space="preserve"> (IV); w sl; &lt;x&gt;470 8:18&lt;/x&gt;L.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"odejść".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2024-04-27T05:41:34Z</dcterms:modified>
</cp:coreProperties>
</file>