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32"/>
        <w:gridCol w:w="43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Wszedłszy zaś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[On]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Kafarnaum, zbliżył się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[do]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Niego centurion błagając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Wszedłszy zaś Jezus do Kapernaum podszedł do Niego setnik prosząc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wszedł do Kafarnaum,* podszedł do Niego setnik,** *** prosząc Go: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wszedł) zaś on do Kafarnaum, podszedł do niego setnik prosząc go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Wszedłszy zaś Jezus do Kapernaum podszedł (do) Niego setnik prosząc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Tuż po wejściu do Kafarnaum do Jezusa podszedł pewien setnik.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wszedł do Kafarnaum, przyszedł do niego setnik i prosił 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wszedł do Kapernaum, przyszedł do niego setnik, prosząc 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wszedł do Kafarnaum, przystąpił do niego Setnik, prosząc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[Jezus] wszedł do Kafarnaum, zwrócił się do Niego setnik i prosił 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wszedł do Kafarnaum, przystąpił do niego setnik, prosząc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przyszedł do Kafarnaum, zwrócił się do Niego setnik z taką prośbą: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wszedł do Kafarnaum, zbliżył się do Niego setnik i zaczął prosić: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wszedł do Kafarnaum, zbliżył się do Niego pewien centurion i prosił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Jezus wszedł do Kafarnaum, przyszedł do niego setnik z taką prośbą: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wszedł do Kafarnaum, podszedł do Niego setnik i prosił Go: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же Він увійшов до Капернаума, приступив до Нього сотник, благаючи Його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następstwie wszedłszego zaś jego do Kafarnaum, przyszedł do istoty jemu jakiś naczelnik setki przyzywając go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gdy Jezus wszedł do Kafarnaum, zwrócił się do niego setnik, prosząc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Jeszua przybył do K'far-Nachum, podszedł do Niego rzymski dowódca wojskowy i błagał o pomoc.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wszedł do Kafarnaum, podszedł do niego pewien setnik, upraszając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przybył do Kafarnaum, podszedł do Niego rzymski dowódca oddziału z prośbą: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4:46&lt;/x&gt;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Jezus nie miał względu na osobę. Choć setnik nie był Żydem i był oficerem zaborczej  armii,  Jezus  postawił  go  za  przykład wiary członkom narodu wybranego. Jezus należy do wszystkich wierzących.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27:54&lt;/x&gt;; &lt;x&gt;510 10:1&lt;/x&gt;; &lt;x&gt;480 1:29-34&lt;/x&gt;; &lt;x&gt;490 4:38-41&lt;/x&gt;; &lt;x&gt;490 9:57-62&lt;/x&gt;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2024-04-27T10:56:18Z</dcterms:modified>
</cp:coreProperties>
</file>