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7"/>
        <w:gridCol w:w="4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― Jezus do ― domu ― przełożonego i zobaczywszy ― flecistów i ― ludzi czyniących zgiełk,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Jezus do domu przywódcy i zobaczywszy flecistów i tłum robiący zgiełk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przełożonego i zastał tam flecistów oraz zrozpaczony tłum,*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Jezus do domu przełożonego i zobaczywszy fletnistów i tłum czyniący zamęt.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Jezus do domu przywódcy i zobaczywszy flecistów i tłum robiący zgiełk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35:25&lt;/x&gt;; &lt;x&gt;300 9:17-18&lt;/x&gt;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2024-04-27T16:50:16Z</dcterms:modified>
</cp:coreProperties>
</file>