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8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przechodzącemu stamtąd ― Jezusowi zaczęli towarzyszyć dwaj ślepi krzyczący i mówiący: Miej litość nam,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nad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szli za Nim dwaj niewidomi* i krzyczeli: Zmiłuj się nad nami, Synu Dawida!**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przechodzącemu stamtąd Jezusowi (zaczęli towarzyszyć)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ślepi krzyczący i mówiący: Zlituj się (nad) nami,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(nad) nami Synu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Dawida : żydowski tytuł Mesjasza (&lt;x&gt;470 12:23&lt;/x&gt;;&lt;x&gt;470 20:30&lt;/x&gt;;&lt;x&gt;470 21:9&lt;/x&gt;;&lt;x&gt;470 22:41-45&lt;/x&gt;).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12:23&lt;/x&gt;; &lt;x&gt;470 15:22&lt;/x&gt;; &lt;x&gt;470 20:30-31&lt;/x&gt;; &lt;x&gt;470 21:9&lt;/x&gt;; &lt;x&gt;470 22:42&lt;/x&gt;;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2024-04-28T10:33:01Z</dcterms:modified>
</cp:coreProperties>
</file>