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― uczeni w piśmie powiedzieli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Prawa powiedzieli w sobie: On bluźni.*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jacyś (z) uczonych w piśmie powiedzieli w sobie: Ten bluźni.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(ze) znawców Pisma powiedzieli w sobie Ten bluźni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obraża Boga; uznano za to przypisywanie sobie przez Jezusa Bożych prerogatyw (&lt;x&gt;480 2:7&lt;/x&gt;).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26:65&lt;/x&gt;; &lt;x&gt;480 2:7&lt;/x&gt;; &lt;x&gt;500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2024-04-28T14:08:21Z</dcterms:modified>
</cp:coreProperties>
</file>