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7"/>
        <w:gridCol w:w="3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mówili: Przez ― władcę ― demonów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Wygania demony w (mocy) władcy demonów.*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mówili: Przez przywódcę demonów wyrzuca demony*.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byli zdania, że Jezus wygania demony za pośrednictwem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Przez władcę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mówili: Przez książęcia dyjabelskiego wygania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mówili: Przez książę diabelskie wygania diabły.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Wyrzuca złe duchy mocą ich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Mocą księcia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Wypędza demony za sprawą ich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twierdzili: „Wyrzuca demony mocą ich przywódcy”.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natomiast orzekli: „Wyrzuca demony za sprawą przywódcy demonów”.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faryzeusze oświadczyli: - On uwalnia od demonów, bo tę władzę otrzymał od ich księcia.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- On mocą przywódcy czartów wyrzuca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ж сказали: То князем бісівським виганяє Він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farisaiosi powiadali: W tym wiadomym prapoczątkowym tych bóstw wyrzuca te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mówili: Przez przywódcę demonów wyrzuca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jednak orzekli: "To dzięki władcy demonów wypędza On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zaczęli mówić: ”On za sprawą władcy demonów wypędza demony”.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—Wypędza demony, bo władca demonów Mu w tym pomaga—twierdzili natomiast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popełniali grzech przeciwko Duchowi Świętemu.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Wiersza tego brak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2024-04-27T20:36:40Z</dcterms:modified>
</cp:coreProperties>
</file>