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5"/>
        <w:gridCol w:w="4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 łatwiejsze, powiedzieć: Odpuszczone twe ― grzechy,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powiedzieć: Podnieś się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jest łatwiejsze? Powiedzieć: Odpuszczane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bowiem jest wykonalniejsze*, powiedzieć: Odpuszczone są twoje grzechy, czy powiedzieć: Podnieś się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2024-04-28T16:01:24Z</dcterms:modified>
</cp:coreProperties>
</file>