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4"/>
        <w:gridCol w:w="2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2024-04-27T22:22:00Z</dcterms:modified>
</cp:coreProperties>
</file>