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25"/>
        <w:gridCol w:w="54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ach! co nam i Tobie Jezusie Nazareńczyku przyszedłeś zniszczyć nas znam Cię kto jesteś Święty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Tobie do nas,* Jezusie z Nazaretu?** Przyszedłeś nas zgubić? Znam Cię,*** kim jesteś: Świętym Bożym!****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Co nam i tobie, Jezusie Nazareński? Przyszedłeś zgubić nas? Znam cię kto jesteś, święty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ach! co nam i Tobie Jezusie Nazareńczyku przyszedłeś zniszczyć nas znam Cię kto jesteś Święty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Co Tobie do nas, τί ἡμῖν καὶ σοί, idiom: Co mamy z sobą wspólnego?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8:29&lt;/x&gt;; &lt;x&gt;480 5:7&lt;/x&gt;; &lt;x&gt;480 10:47&lt;/x&gt;; &lt;x&gt;480 14:67&lt;/x&gt;; &lt;x&gt;480 16:6&lt;/x&gt;; &lt;x&gt;490 24:19&lt;/x&gt;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1:34&lt;/x&gt;; &lt;x&gt;490 4:41&lt;/x&gt;; &lt;x&gt;510 19:15&lt;/x&gt;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1:35&lt;/x&gt;; &lt;x&gt;500 6:69&lt;/x&gt;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2024-04-27T04:45:33Z</dcterms:modified>
</cp:coreProperties>
</file>