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wraz z Jakubem i Janem do domu Szymona i Andrzeja.*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 synagogi wyszedłszy przyszedł do domu Szymona i Andrzeja z Jakubem i Janem.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&lt;x&gt;480 3:18&lt;/x&gt;; &lt;x&gt;500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2024-04-19T19:42:10Z</dcterms:modified>
</cp:coreProperties>
</file>