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3452"/>
        <w:gridCol w:w="4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było zgromadzone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całe miasto zebrane* przy drzwiach.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"posprowadzane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2024-04-20T08:16:45Z</dcterms:modified>
</cp:coreProperties>
</file>