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1"/>
        <w:gridCol w:w="3535"/>
        <w:gridCol w:w="39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znalazłszy Go mówią Mu że wszyscy szukają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Znaleźli Go więc i mówią Mu: Wszyscy Cię szukają.*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znaleźli go i mówią mu, że: Wszyscy szukają cię.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znalazłszy Go mówią Mu że wszyscy szukają Cię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4:42&lt;/x&gt;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2024-04-25T14:28:50Z</dcterms:modified>
</cp:coreProperties>
</file>