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75"/>
        <w:gridCol w:w="56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ogłaszał mówiąc przychodzi mocniejszy ode mnie za mną któremu nie jestem wart schyliwszy się rozwiązać rzemień sandałów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ogłaszał, mówiąc: Idzie za mną mocniejszy niż ja, ktoś,* przed kim pochylony nie jestem godny rozwiązać Mu rzemyka u sandałów.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głosił mówiąc: Przychodzi silniejszy (ode) mnie za mną, którego nie jestem wart* schyliwszy się rozwiązać rzemień - sandałów jego.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ogłaszał mówiąc przychodzi mocniejszy ode mnie za mną któremu nie jestem wart schyliwszy się rozwiązać rzemień sandałów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3:11&lt;/x&gt;; &lt;x&gt;500 1:15&lt;/x&gt;; &lt;x&gt;510 13:25&lt;/x&gt;; &lt;x&gt;510 19:4&lt;/x&gt;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Odpowiedni.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2024-04-17T04:04:50Z</dcterms:modified>
</cp:coreProperties>
</file>