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mógłby wejść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ktokolwiek nie przyjmie Królestwa Bożego* jak dziecko,** na pewno nie wejdzie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który nie przyjmie królestwa Boga jak dziecko, nie - wejdzie* do 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mógłby wejść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18:3&lt;/x&gt;; &lt;x&gt;530 14:20&lt;/x&gt;; &lt;x&gt;670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Wszedłby.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2024-05-10T17:51:17Z</dcterms:modified>
</cp:coreProperties>
</file>