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0"/>
        <w:gridCol w:w="3556"/>
        <w:gridCol w:w="3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co chcecie uczynić Ja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ich zapytał: Co chcecie, abym wam uczynił?*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chcecie bym uczynił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co chcecie uczynić Ja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2024-05-10T17:40:53Z</dcterms:modified>
</cp:coreProperties>
</file>