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Mojżesz pozwolił zwój rozwodu napisać i opuścić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Mojżesz zezwolił napisać oświadczenie rozwodowe* ** i odprawić.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Pozwolił Mojżesz dokument rozwodu napisać i oddalić.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Mojżesz pozwolił zwój rozwodu napisać i opuścić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Mojżesz zezwolił napisać oświadczenie rozwodowe i rozwieść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powiedzieli: Mojżesz pozwolił napisać list rozwodowy i oddalić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oni rzekli: Mojżesz pozwolił napisać list rozwodny i opuścić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rzekli: Mojżesz dopuścił napisać list rozwodny i 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Mojżesz pozwolił napisać list rozwodowy i 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Mojżesz pozwolił napisać list rozwodowy i oddalić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Mojżesz pozwolił napisać list rozwodowy i się rozwieść.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„Mojżesz pozwolił sporządzić dokument rozwodu i oddalić”.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„Mojżesz pozwolił spisać dokument rozwodowy i oddalić”.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Mojżesz - odpowiedzieli - pozwolił podać na piśmie przyczynę rozwodu i rozejść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- Mojżesz pozwolił napisać list rozwodowy i rozwieść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сказали: Мойсей заповів написати лист розлучення і відпустити.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rzekli: Nawrócił w możliwość Moyses książkę odstawienia napisać i rozwiązawszy uwolnić.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powiedzieli: Mojżesz pozwolił napisać list rozwodu oraz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"Mosze pozwolił mężczyźnie wręczyć żonie get i rozejść się z nią".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”Mojżesz pozwolił napisać świadectwo odprawienia o rozwieść się z nią”.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—Pozwolił wręczyć żonie dokument rozwodowy i odprawić ją—odrzekli.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oświadczenie rozwodowe, βιβλίον ἀποστασίου, </w:t>
      </w:r>
      <w:r>
        <w:rPr>
          <w:rtl/>
        </w:rPr>
        <w:t>סֵפֶרּכְרִיתֻת</w:t>
      </w:r>
      <w:r>
        <w:rPr>
          <w:rtl w:val="0"/>
        </w:rPr>
        <w:t xml:space="preserve"> (sefer keritut)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24:1&lt;/x&gt;; &lt;x&gt;470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2024-05-10T03:10:25Z</dcterms:modified>
</cp:coreProperties>
</file>