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płaszcz swój, wstał,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porzuciwszy suknię swoję, porwawszy się, przyszedł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na nogi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zrzucił swój płaszcz, porwał się z miejsca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swój płaszcz, zerwał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zrzucił z siebie płaszcz, zerwał się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odrzucił swój płaszcz, poderwał się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zrzucił płaszcz, zerwał się i zbliżył do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zrzucił swoje okrycie i, zerwawszy się z miejsca,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скинув свого плаща, скочив, прийшов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odrzuciwszy szatę swoją, skoczywszy w górę, przyszedł istotnie intymnie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odrzucił swój płaszcz, powstał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Zrzuciwszy okrycie, zerwał się i podszedł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zrzuciwszy swą szatę wierzchnią, zerwał się na równe nogi i 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Bartymeusz zrzucił płaszcz, zerwał się na nogi i ruszył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2024-05-10T18:52:59Z</dcterms:modified>
</cp:coreProperties>
</file>