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Pismo to przeczytaliście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tego (fragmentu) Pisma: Kamień, który odrzucili budujący,* ten stał się głowicą naroża.**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- pismo to odczytaliście: Kamień, który zdyskwalifikowali* budujący, ten stał się głowicą narożnika;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Pismo to przeczytaliście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zetknęliście się z tym fragmentem Pisma: Kamień, który budujący uznali za nieprzydatny, ten właśnie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czytaliście 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Pisma: Kamień, który odrzucili budujący, stał się kamieniem węgielnym;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Izaliście nie czytali tego pisma: Kamień, który odrzucili budujący, ten się stał głową węgielną?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tego Pisma czytaliście: Kamień, który odrzucili budujący, ten się zstał głową węgielną.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czytaliście tych słów w Piśmie: Ten właśnie kamień, który odrzucili budujący, stał się głowicą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tego Pisma: Kamień, który odrzucili budowniczowie,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słów Pisma: 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Pisma: 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tych słów Pisma: Ten właśnie kamień, którym budujący wzgardzili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w Pismach: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czytaliście tego Pisma: ʼWłaśnie ten kamień, który odrzucili budujący dom,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читали ви цього Писання: Камінь, що його знехтували будівничі, саме він став наріжним каменем!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odwzorowane pismo to właśnie nie przeczytaliście: Niewiadomy kamień który odłączyli po zbadaniu przyjęcia u siebie wiadomi budujący jako dom, ten właśnie został spowodowany do stania się do sfery funkcji niewiadomej głowy niewiadomego kąta węgielnego;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czytaliście tego Pisma: Kamień, który odrzucili budujący, ten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tego fragmentu z Tanach, który mówi: "Ten właśnie kamień, który odrzucili budowniczowie, stał się kamieniem węgielnym!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nigdy nie czytaliście tego fragmentu Pisma: ʼKamień, który odrzucili budowniczowie, ten stał się głównym kamieniem narożnym.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następujące słowa z Pisma: „Kamień odrzucony przez budujących stał się kamieniem węgielnym, najważniejszym w całym budynku!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&lt;x&gt;230 118:22-23&lt;/x&gt;; &lt;x&gt;510 4:11&lt;/x&gt;; &lt;x&gt;670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Głowica naroża, κεφαλή γωνίας, </w:t>
      </w:r>
      <w:r>
        <w:rPr>
          <w:rtl/>
        </w:rPr>
        <w:t>רֹאׁשּפִּנָה</w:t>
      </w:r>
      <w:r>
        <w:rPr>
          <w:rtl w:val="0"/>
        </w:rPr>
        <w:t xml:space="preserve"> , kamień węgielny, kamień węgła fundamentowego lub zwieńczenia łuku; w ak. kamień przeznaczenia; &lt;x&gt;480 12:10&lt;/x&gt;L.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2024-04-27T23:27:17Z</dcterms:modified>
</cp:coreProperties>
</file>