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4"/>
        <w:gridCol w:w="5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wysyłają do Niego kilku z faryzeuszów i Herodianów aby Go przyłapaliby słowem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więc do Niego niektórych spośród faryzeuszów i herodianów,* ** aby schwytali Go za słowo.***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wysyłają do niego niektórych (z) faryzeuszów i herodian, aby go przychwycić słowem.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wysyłają do Niego kilku (z) faryzeuszów i Herodianów aby Go przyłapaliby słowem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Herodianie byli  przeciwnikami  faryzeuszów  na  gruncie  politycznym,  lecz  niechęć do Jezusa połączyła 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3:6&lt;/x&gt;; &lt;x&gt;480 8:15&lt;/x&gt;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 przyłapali  na  niefortunnej  wypowiedzi.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11:54&lt;/x&gt;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2024-04-28T16:09:57Z</dcterms:modified>
</cp:coreProperties>
</file>