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siedmiu nie zostawił potomka.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ale nie zostawili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ją pojęło onych siedm braci, a nie zostawili nasienia.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także siedm, a nie pozostawili nasienia. Ostatnia po wszytkich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ich nie zostawiło potomstwa. W końcu po wszystkich umarła także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i nie pozostawili potomstwa. W końcu, po wszystkich, zmarła także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siedmiu nie zostawiło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siedmiu nie zostawił potomka. W końcu po nich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wydało potomstwa. Wreszcie po wszystkich umarła i 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siedmiu braci nie pozostawiło potomstwa. W końcu po nich umarła też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siedmiu nie zostawiło potomstwa. 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[взяли її] так семеро - і не лишили по собі потомства. 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siedmioro nie puścili od siebie nasienie. Jako ostatnie wszystkich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pojęło ją siedmiu braci, i nie zostawili potomstwa. Na końcu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tych siedmiu nie pozostawił dzieci. Na 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siedmiu nie pozostawiło potomstwa. Ostatnia ze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następny i kolejny—i wszyscy poumierali bezdzietnie. 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2024-04-27T14:52:04Z</dcterms:modified>
</cp:coreProperties>
</file>