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umarłych natomiast, że zostaną wzbudzeni,* czy nie czytaliście w zwoju Mojżesza, jak to Bóg przy cierniowym krzaku wypowiedział do niego słowa:** Ja jestem Bogiem Abrahama i Bogiem Izaaka, i Bogiem Jakuba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martwych, że podnoszą się*, nie odczytaliście w księdze Mojżesza. o jeżynie**, jak powiedział mu Bóg, mówiąc: Ja Bóg Abrahama i Bóg Izaaka i Bóg Jakuba?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zmartwychwstania natomiast, czy nie czytaliście w księdze Mojżesza, jak to Bóg powiedział do niego przy cierniowym krzaku: Ja jestem Bogiem Abrahama i Bogiem Izaaka, i Bogiem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umarłych, że będą wskrzeszeni, nie czytaliście w księdze Mojżesza, jak Bóg do niego z krzaka przemówił: Ja jestem Bogiem Abrahama, Bogiem Izaaka i Bogiem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umarłych, iż będą wzbudzeni, nie czytaliścież w księgach Mojżeszowych, jako Bóg do niego ze krza mówił, i rzekł: Jam jest Bóg Abrahama, Bóg Izaaka, i Bóg Jakóba?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umarłych, iż zmartwychwstać mają, nie czytaliście w księgach Mojżeszowych, jako u krza mówił Bóg do niego, rzekąc: Jam jest Bóg Abrahamów i Bóg Izaaków, i Bóg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umarłych, że zmartwychwstaną, to czy nie czytaliście w księdze Mojżesza, tam gdzie mowa o krzewie, jak Bóg powiedział do niego: Ja jestem Bóg Abrahama, Bóg Izaaka i Bóg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umarłych, że zostaną wskrzeszeni, czy nie czytaliście w księdze Mojżesza, jak to Bóg rzekł przy krzaku do niego: Jam jest Bóg Abrahama i Bóg Izaaka, i Bóg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umarłych, że zmartwychwstaną, czy nie czytaliście w opowiadaniu o krzewie w księdze Mojżesza, jak Bóg oznajmił: Ja jestem Bogiem Abrahama, Bogiem Izaaka i Bogiem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tyczy się umarłych, że zmartwychwstaną, to czy nie czytaliście o krzewie w księdze Mojżesza? Bóg powiedział do niego: «Ja jestem Bogiem Abrahama, Bogiem Izaaka i Bogiem Jakuba».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o tym, że umarli zmartwychwstają, nie czytaliście w księdze Mojżesza, tam w związku z krzakiem, jak Bóg powiedział do niego: Ja, Bóg Abrahama, Bóg Izaaka, Bóg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tego, że umarli zostaną wzbudzeni, czytaliście przecież w księdze Mojżesza, jak Bóg rzekł do niego z płonącego krzewu: Ja jestem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tym, że umarli zmartwychwstaną, czyż nie czytaliście w księdze Mojżesza, (w opowiadaniu) ʼO krzakuʼ? Gdzie Bóg mówi: ʼJam Bóg Abrahama i Bóg Izaaka, i Bóg Jakubaʼ?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про мертвих, що встають, хіба не читали ви в книгах Мойсея про те, що сказав йому Бог біля куща: Я Бог Авраамів, і Бог Ісааків, і Бог Яковів?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umarłych że są wzbudzani w górę czy nie przeczytaliście w księdze Moysesa na wierzchu kolczastego krzaka, jakże rzekł mu wiadomy bóg powiadając: Ja wiadomy bóg Abraama i niewiadomy bóg Isaaka i niewiadomy bóg Iakoba?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umarłych, że zostają wskrzeszani, czy nie czytaliście w Księdze Mojżesza, jak mu Bóg powiedział przy krzaku jeżyny, mówiąc: Ja jestem Bóg Abrahama, Bóg Izaaka i Bóg Jakóba?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umarłych, że zmartwychwstają, czy nie czytaliście w księdze Moszego, we fragmencie o krzewie, jak to Bóg powiedział mu: "Jam jest Bóg Awrahama, Bóg Jic'chaka i Bóg Ja'akowa"?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chodzi o umarłych, że są wskrzeszani, czy nie czytaliście w księdze Mojżesza, w relacji o ciernistym krzewie, jak Bóg rzekł do niego: ʼJam jest Bóg Abrahama i Bóg Izaaka, i Bóg Jakubaʼ?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samo zmartwychwstanie, to czy nigdy nie czytaliście historii o Mojżeszu i płonącym krzaku? Bóg powiedział wtedy: „Jestem Bogiem Abrahama, Bogiem Izaaka i Bogiem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3:2-4&lt;/x&gt;; &lt;x&gt;510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3:6&lt;/x&gt;; &lt;x&gt;510 7:32&lt;/x&gt;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Obudzą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„W opowiadaniu o krzaku jeżynowym" (w przekładzie greckim S.T. tak określono gatunek płonącego krzewu z Księgi Wyjścia 3,2-4).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2024-04-27T18:43:23Z</dcterms:modified>
</cp:coreProperties>
</file>