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9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Bóg martwych ale Bóg żyjących wy więc bardzo jesteście wprowadzeni w błąd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(Bogiem) umarłych, ale żywych.* Bardzo błądzicie.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Bóg martwych, ale żyjących. Wiele błąkacie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Bóg martwych ale Bóg żyjących wy więc bardzo jesteście wprowadzeni w błąd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2024-04-27T19:09:54Z</dcterms:modified>
</cp:coreProperties>
</file>