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wzięli go, ubiczowali* i odesłali z niczym.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pobili i wysłali pustego*.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go wychłostali i wysłali pustego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wzięli go, wychłostali do krwi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pojmawszy go, ubili,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poimawszy go, ubili i odesłali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chwycili go, 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pojmali go, 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schwytali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schwytali go, zbili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tymczasem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go pochwycili, pobili i przepędzili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pochwycili go,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Ті, схопивши його, побили, послали ні з 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go ubiczowali skórę i odprawili próżnego.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go złapali, pobili i odesłali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pojmali go, zbili i odesłali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chwycili go, pobili i odprawili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pobili posłańca i odesłali go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pustymi rękoma.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2024-04-28T00:58:01Z</dcterms:modified>
</cp:coreProperties>
</file>