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33"/>
        <w:gridCol w:w="58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2024-04-28T11:42:57Z</dcterms:modified>
</cp:coreProperties>
</file>