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Dawid przecież powiedział natchniony przez Ducha Świętego: 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bowiem powiedział przez Ducha Świętego: Rzekł Pan memu Panu: Siądź po mojej prawicy, 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Dawid przez Ducha Świętego powiedział: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Dawid mówi w Duchu Ś.: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Dawid mówi mocą Ducha Świętego: 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sam Dawid powiedział w Duchu Świętym: Rzekł Pan do Pana mego: Siądź po prawicy mojej, aż położę nieprzyjaciół twoich podnóżkiem stóp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dzięki Duchowi Świętemu powiedział: Powiedział Pan do mego Pana: Siądź po Mojej prawicy, aż położę Twych nieprzyjaciół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z natchnienia Ducha Świętego mówi: Pan powiedział do mojego PANA: „Usiądź po mojej prawej stronie, aż położę twych wrogów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pod wpływem Ducha Świętego powiedział: Rzekł Pan Panu mojemu: Siądź po mojej prawicy, aż położę Twoich wrogów pod Twoimi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Dawid, natchniony przez Ducha Świętego, mówi: Powiedział Bóg do mego Pana -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Duchem Świętym natchniony powiedział: ʼRzekł Pan mojemu Panu: Siądź po mojej prawicy, aż twych nieprzyjaciół rzucę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Dauid rzekł w tym wiadomym duchu, tym świętym: Rzekł niewiadomy utwierdzający pan wiadomemu utwierdzającemu panu mojemu: Siedź odgórnie jako na swoim z prawych stron moich, aż by położyłbym nieprzyjaciół twoich z góry w dole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Dawid przez Ducha Świętego powiedział: Rzekł Pan Panu memu: Siądź po Mojej prawicy, 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Dawid, pod natchnieniem Ruach Ha-Kodesz, rzekł: "Adonai powiedział do mego Pana: "Usiądź tu po mojej prawicy, aż położę Twoich nieprzyjaciół pod Twoje stopy"".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za sprawą ducha świętego: ʼPan rzekł do mego pana: ”Siądź po mojej prawicy, aż położę twych nieprzyjaciół pod twoje stopy”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Dawid, a przez jego usta Duch Święty, powiedział: 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2024-04-28T16:45:36Z</dcterms:modified>
</cp:coreProperties>
</file>