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3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Dawid powiedział w Duchu Świętym powiedział Pan Panu mojemu siądź po prawicy mojej aż kiedykolwiek położyłbym wrogów twoich pod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powiedział w Duchu Świętym:* ** Pan powiedział mojemu Panu: Siedź po mojej prawicy,*** aż położę Twoich nieprzyjaciół pod Twoje stopy!****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powiedział w Duchu Świętym: 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Dawid powiedział w Duchu Świętym powiedział Pan Panu mojemu siądź po prawicy mojej aż (kiedy)kolwiek położyłbym wrogów twoich (pod) podnóżek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 (l. za  sprawą )  Ducha 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&lt;x&gt;530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&lt;x&gt;510 2:34&lt;/x&gt;; &lt;x&gt;650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22:44&lt;/x&gt;; &lt;x&gt;530 15:25&lt;/x&gt;; &lt;x&gt;470 23:1-36&lt;/x&gt;; &lt;x&gt;490 11:37-54&lt;/x&gt;; &lt;x&gt;490 20:45-47&lt;/x&gt;; &lt;x&gt;490 21:1-4&lt;/x&gt;; &lt;x&gt;470 24:1-35&lt;/x&gt;; &lt;x&gt;490 21:5-24&lt;/x&gt;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2024-04-28T11:56:46Z</dcterms:modified>
</cp:coreProperties>
</file>