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5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więc Dawid nazywa Go Panem i skąd syn Jego jest i wielki tłum słuchał Go chętnie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Dawid* nazywa Go Panem, jak więc może On być jego synem? A liczny tłum chętnie Go słuchał.**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nazywa go Panem, i skąd jego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liczny tłum słuchał go z przyjemnością.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więc Dawid nazywa Go Panem i skąd syn Jego jest i wielki tłum słuchał Go chętnie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2024-04-27T19:03:49Z</dcterms:modified>
</cp:coreProperties>
</file>