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9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wysłał do nich innego niewolnika i tego ukamienowawszy zranili w głowę i wysłali który jest znieważony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posłał do nich innego sługę. Temu rozbili głowę i znieważyli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znowu wysłał do nich innego sługę. I tego zranili w głowę i znieważyli.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wysłał do nich innego niewolnika i tego ukamienowawszy zranili w głowę i wysłali który jest znieważony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2024-04-28T00:37:10Z</dcterms:modified>
</cp:coreProperties>
</file>