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więc jednego syna mając umiłowanego jego wysłał i jego do nich ostatniego mówiąc że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jednego, ukochanego syna;* posłał go do nich jako ostatniego,** mówiąc: Mojego syna uszanują.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jednego miał, syna umiłowanego. Wysłał go ostatniego do nich, mówiąc, że: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więc jednego syna mając umiłowanego jego wysłał i jego do nich ostatniego mówiąc że uszanują syna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2024-04-27T16:17:26Z</dcterms:modified>
</cp:coreProperties>
</file>