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ci zaś powiedzieli sobie: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Tamci zaś rolnicy do siebie powiedzieli, że: Ten jest dziedzic. Chodźcież, zabijmy go, i nasze będzie -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2024-04-27T19:13:34Z</dcterms:modified>
</cp:coreProperties>
</file>