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2"/>
        <w:gridCol w:w="5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czuwajcie i módlcie się nie wiecie bowiem kiedy pora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Uważajcie!* Czuwajcie!** Nie wiecie bowiem, kiedy nastanie ten czas.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Patrzcie trwajcie bez snu*; nie wiecie bowiem, kiedy pora jest.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czuwajcie i módlcie się nie wiecie bowiem kiedy pora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Uważajcie! Czuwajcie! Nie wiecie bowiem, kiedy przyjdzie ten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czuwajcie i módlcie się, bo nie wiecie, kiedy ten czas nadejdzie.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Patrzcież, czujcie, a módlcie się; bo nie wiecie, kiedy ten czas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czujcie a módlcie się, bo nie wiecie, kiedy czas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czuwajcie, bo nie wiecie, kiedy czas ten nadejdzie.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Baczcie, czuwajcie; nie wiecie bowiem, kiedy ten czas nastanie.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bądźcie czujni, bo nie wiecie, kiedy ten czas nadejdzie.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oczy szeroko otwarte, czuwajcie, gdyż nie wiecie, kiedy nadejdzie odpowiedni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Uważajcie na siebie, czuwajcie, bo nie wiecie, kiedy jest ta chwila.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Uważajcie więc i bądźcie czujni, bo nie wiecie, kiedy wybije ta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czuwajcie, bo nie wiecie, kiedy ten czas nadejdzie.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Стережіться, пильнуйте [і моліться]: бо не знаєте, коли час настане.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Poglądajcie, przez schwytanie snu bądźcie nieśpiący; nie wiecie z doświadczenia bowiem kiedy ten stosowny moment jakościowo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czuwajcie i módlcie się; bo nie wiecie kiedy jest pora.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Czuwajcie! Miejcie oczy otwarte! Bo nie wiecie, kiedy przyjdzie ten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patrzcie, wciąż czuwajcie, bo nie wiecie, kiedy jest wyznaczony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nie wiecie, kiedy się to wydarzy—uważajcie i wyczekujcie mojego powrotu!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13:5&lt;/x&gt;; &lt;x&gt;490 21:34&lt;/x&gt;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21:36&lt;/x&gt;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Część rękopisów dodaje "i módlcie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2024-05-02T22:40:04Z</dcterms:modified>
</cp:coreProperties>
</file>