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z 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Iskariot,* jeden z Dwunastu, odszedł do arcykapłanów, aby im Go wydać.**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 Iskariota, jeden (z) dwunastu, odszedł do arcykapłanów, aby go (wydać)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(z) 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Iskariot, jeden z Dwunastu, odszedł do arcykapłanów, aby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naczelnych 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Judasz Iszkaryjot, jeden ze dwunastu, odszedł do przedniejszych kapłanów, aby im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Iszkariot, jeden ze dwunaście, odszedł do nawyższych kapłanów, aby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Iskariota, jeden z Dwunastu, poszedł do arcykapłanów,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Iskariota, jeden z Dwunastu, poszedł do wyższych kapłanów, aby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jeden z Dwunastu, udał się do arcykapłanów, aby Go im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dwunastu, Judasz z Kariotu, poszedł do arcykapłanów, aby go wydać w 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Iskariota, jeden z Dwunastu, poszedł do arcykapłanów, aby Go (im)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Іскаріотський, один з дванадцятьох, пішов до архиєреїв, щоб Його їм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Iudas Mąż Przypadku, ten jeden z dwunastu, odszedł istotnie do prapoczątkowych kapłanów aby go przekazałby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 Iszkariot, jeden z dwunastu, poszedł do przedniejszych kapłanów, aby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J'huda z K riot, który był jednym z Dwunastu, poszedł do głównych kohanim, aby wydać im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dwunastu, poszedł do naczelnych kapłanów, żeby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z Kariotu, jeden z Dwunastu, wyszedł i udał się do najwyższych kapłanów, aby im zaproponować, że wyda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27:3&lt;/x&gt;; &lt;x&gt;480 3:19&lt;/x&gt;; &lt;x&gt;480 14:42-43&lt;/x&gt;;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9:31&lt;/x&gt;; &lt;x&gt;480 10:33&lt;/x&gt;;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2024-04-27T23:50:28Z</dcterms:modified>
</cp:coreProperties>
</file>