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6"/>
        <w:gridCol w:w="4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wieczór gdy stał się przychodzi z dwunastoma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przybył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wieczór (gdy stał się), przychodzi z dwunastoma.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wieczór gdy stał się przychodzi z dwunastoma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nastaniem wieczoru przybył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przyszedł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przyszedł ze 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przyszedł ze dwiemanaście.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wieczoru przyszedł tam razem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przybył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wieczór, przyszedł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wieczoru przyszedł tam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Późnym popołudniem przyszedł z Dwunastoma.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zapadł wieczór przyszedł tam Jezus w gronie dwunastu.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przychodzi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настав вечір, приходить з дванадцятьма.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późnej pory stawszej się przychodzi wspólnie z dwunastoma.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przychodzi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wieczór, Jeszua przybył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zapadnięciu wieczora przyszedł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przybył Jezus wraz z Dwunastoma.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2024-04-28T14:09:32Z</dcterms:modified>
</cp:coreProperties>
</file>