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mówić do Niego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smucić się i mówić mu jeden (za) jednym: Ale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2024-04-28T06:12:42Z</dcterms:modified>
</cp:coreProperties>
</file>