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i podziękowawszy, dał im;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uczyniwszy,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dał im,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 dziękczynieniu podał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im. 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kielich, podziękował Bogu, podał im i wszyscy z niego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im.I 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чашу, хвалу сказав, дав їм - і всі пили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dla łatwo udzieliwszy się łaskawie w podziękowaniu, dał im, i napili się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podziękowawszy, dał im, więc wszyscy z niego wypili.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i wszyscy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dał im go, i 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im, i wszyscy z niego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2024-04-28T00:20:29Z</dcterms:modified>
</cp:coreProperties>
</file>