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3089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dzięki uczyniwszy, dał im, i wypili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2024-04-27T17:44:31Z</dcterms:modified>
</cp:coreProperties>
</file>