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zostać wzbudzonym Mi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tym, jak zostanę wzbudzony, wyprzedzę was do Galilei.*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 podniesieniu mnie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zostać wzbudzonym Mi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moim zmartwychwstaniu wyprzedzę was w drodze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zmartwychwstanę, udam się do Galilei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zmartwychwstanę, poprzedzę was do Galileii.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zmartwychwstanę, uprzedzę was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powstanę, udam się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 moim zmartwychwstaniu, wyprzedzę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Moim wskrzeszeniu pójdę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moim Zmartwychwstaniu wyprzedzę was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kiedy wstanę, pójdę przed wami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już wstanę z grobu, jeszcze przed wami będę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moim zmartwychwstaniu pójdę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потім, коли воскресну, то з'явлюся раніше вас у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potem-za to które skłonnym poddać się wzbudzeniu w górę uczyni mnie, poprzedzając zawiodę was do Galilai.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wzbudzeniu mnie,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powstanę, pójdę przed wami do Galil".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zostanę wskrzeszony, pójdę przed wami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znów powrócę do życia, udam się do Galilei i tam się z wami spotkam.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28:7&lt;/x&gt;; &lt;x&gt;480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2024-04-28T17:03:41Z</dcterms:modified>
</cp:coreProperties>
</file>