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4"/>
        <w:gridCol w:w="50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powiedział Mu i jeśli wszyscy zostaną zgorszeni ale nie 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powiedział do Niego: Nawet gdyby wszyscy zrazili się – Ja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Piotr rzekł mu: Jeśli i wszyscy potkną się, ale nie 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powiedział Mu i jeśli wszyscy zostaną zgorszeni ale nie 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Piotr oświadczył: Choćby wszyscy się od Ciebie odwrócili, ja —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Piotr mu powiedział: Jeśli nawet wszyscy się zgorszą, jednak nie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mu Piotr powiedział: Choćby się wszyscy zgorszyli, ale ja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mu rzekł: Chociażby się wszyscy zgorszyli z ciebie, ale ja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Mu Piotr: Choćby wszyscy zwątpili, to na pewno nie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rzekł do niego: Choćby się wszyscy zgorszyli, ja jednak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powiedział: Gdyby nawet wszyscy zwątpili, to jednak nie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Mu Piotr: „Choćby wszyscy zwątpili, ja nie zwątpię!”.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Piotr powiedział Mu: „Choćby wszyscy zwątpili, ja nie!”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Piotr: - Choćby nawet wszyscy się załamali, ja się nie załamię.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Mu odpowiedział: - Choćby wszyscy Ciebie opuścili, ja tego nie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Петро сказав Йому: Хай усі спокусяться, - але не 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Petros mówił mu: Jeżeli i wszyscy uznają się za prowadzonych do pułapki, ale nie 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mu powiedział: Jeśli nawet wszyscy zostaną zgorszeni, ale nie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powiedział Mu: "Nawet gdyby wszyscy inni stracili wiarę w Ciebie, ja nie stracę".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rzekł mu: ”Nawet gdyby wszyscy inni się zgorszyli, to jednak nie ja”.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 Cię nigdy nie opuszczę!—zapewniał Piotr. —Nawet jeśli inni odejdą!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2024-04-28T13:39:01Z</dcterms:modified>
</cp:coreProperties>
</file>