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obfitością mówił więcej jeśli mi trzeba byłoby umrzeć razem z Tobą nie Ciebie wyprę się tak samo zaś i wszyscy mówili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tym bardziej zapewniał: Nawet gdybym miał z Tobą umrzeć,* na pewno nie wyprę się Ciebie. Podobnie utrzymywali wszyscy.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tym bardziej mówił: Jeśliby trzeba było mi umrzeć razem z tobą, nie (nigdy) ciebie wyprę się. Tak samo zaś i wszyscy mówili.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obfitością mówił więcej jeśli mi trzeba byłoby umrzeć razem z Tobą nie Ciebie wyprę się tak samo zaś i wszyscy mówili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tym bardziej zapewniał: Nawet gdybym miał z Tobą umrzeć, nie wyprę się Ciebie. Podobnie utrzymywali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tym bardziej zapewniał: Choćbym miał z tobą i umrzeć, nie wyprę się ciebie. Tak samo mówili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tem więcej mówił: Bym z tobą miał i umrzeć, nie zaprę się ciebie. Toć też i wszyscy 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więcej mówił: By potrzeba i umrzeć mi z tobą, nie zaprze się ciebie. Także też i wszyscy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tym bardziej zapewniał: Choćby mi przyszło umrzeć z Tobą, nie wyprę się Ciebie. Wszyscy zresztą tak samo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tym bardziej zapewniał: Choćbym nawet miał umrzeć z tobą, nie zaprę się ciebie. Tak samo mówili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tym bardziej zapewniał: Choćby mi przyszło umrzeć z Tobą, nie wyprę się Ciebie. I wszyscy tak samo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tym bardziej zapewniał: „Choćby mi przyszło razem z Tobą umrzeć, nie wyprę się Ciebie”. Podobnie mówili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on stanowczo odpowiedział: „Choćbym miał z Tobą umrzeć, nie wyprę się Ciebie”. Tak samo oświadczyli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tym bardziej zapewniał: - Choćbym miał zginąć razem z tobą, niczego takiego nie powiem. To samo mówili inni.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tym bardziej zapewniał: - Chociaż miałbym umrzeć razem z Tobą, nie zaprę się Ciebie. To samo mówili i wszyscy (pozostali).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ще сильніше запевняв: Якби я мав умерти з тобою, - все одно не зречуся тебе! Так само і всі казали.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z będącego wokół nadmiarem gadał: Jeżeli ewentualnie obecnie ewentualnie obowiązuje uczynić mnie mającym odumrzeć razem z tobą, żadną metodą nie ciebie odeprę. Tak samo zaś i wszyscy 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tym bardziej mówił: Choćbym miał z tobą umrzeć, bylebym się ciebie nie zaparł. Podobnie jak i wszyscy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Kefa upierał się: "Nawet gdybym miał umrzeć z Tobą, nigdy się Ciebie nie wyprę!" I wszyscy mówili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zaczął z przejęciem mówić: ”Choćbym miał umrzeć z tobą, na pewno się ciebie nie zaprę”. Także wszyscy inni zaczęli mówić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—Nigdy!—zdecydowanie zaprotestował Piotr. —Nie wyprę się Ciebie, nawet gdybym miał iść z Tobą na śmierć! Pozostali również przysięgali wierność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2024-04-28T07:18:49Z</dcterms:modified>
</cp:coreProperties>
</file>