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zawiedli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byście nie weszli w pokuszenie. Duch wprawdzie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pokusie,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спіть і моліться, щоб не ввійти вам у спокусу, бо дух бадьорий, а тіло кволе.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się, aby nie przyszlibyście do sfery próbowania; wiadomy wprawdzie duch ustawiony przed z zapałem dla żądzy, wiadoma zaś mięsowa istota słaba.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weszli w doświadczenie; wprawdzie Duch jest skory,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i módl się, abyś nie był poddany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2024-04-28T16:52:33Z</dcterms:modified>
</cp:coreProperties>
</file>