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i módlcie się,** abyście nie ulegli w próbie;*** **** duch***** wprawdzie ochoczy, ale ciało – słabe.******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 nie weszliście w pokusę.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21:36&lt;/x&gt;; &lt;x&gt;670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 ulegli w próbie, ἵνα μὴ ἔλθητε εἰς πειρασμόν, nie weszli w próbę, hbr. ּ</w:t>
      </w:r>
      <w:r>
        <w:rPr>
          <w:rtl/>
        </w:rPr>
        <w:t>פֶן־ּתָבֹאּו לְמַּסָה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3:5&lt;/x&gt;; &lt;x&gt;660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5:23&lt;/x&gt;; &lt;x&gt;650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7:18&lt;/x&gt;; &lt;x&gt;550 5:16-17&lt;/x&gt;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2024-04-27T15:59:58Z</dcterms:modified>
</cp:coreProperties>
</file>