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9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to samo słowo powiedziawszy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pomodlić się, wypowiadając to samo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odszedłszy zaczął się modlić (to) samo słowo mówiąc.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odszedłszy pomodlił się (to) samo słowo powiedziawszy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2024-04-28T00:00:32Z</dcterms:modified>
</cp:coreProperties>
</file>