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oburzali się między sobą: Po co doszło do tej straty pachnidła?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oburzający się między sobą: Na co strata ta pachnidła stała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oburzając się w sobie i mówiący na co zguba ta olejku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2024-04-28T05:18:09Z</dcterms:modified>
</cp:coreProperties>
</file>